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Dont Touch Anything    </w:t>
      </w:r>
      <w:r>
        <w:t xml:space="preserve">   Papers Please    </w:t>
      </w:r>
      <w:r>
        <w:t xml:space="preserve">   Deciet    </w:t>
      </w:r>
      <w:r>
        <w:t xml:space="preserve">   Terreria    </w:t>
      </w:r>
      <w:r>
        <w:t xml:space="preserve">   Minecraft    </w:t>
      </w:r>
      <w:r>
        <w:t xml:space="preserve">   Diablo    </w:t>
      </w:r>
      <w:r>
        <w:t xml:space="preserve">   WorldOfWarcraft    </w:t>
      </w:r>
      <w:r>
        <w:t xml:space="preserve">   Kirby    </w:t>
      </w:r>
      <w:r>
        <w:t xml:space="preserve">   Donkeykong    </w:t>
      </w:r>
      <w:r>
        <w:t xml:space="preserve">   Mariokart    </w:t>
      </w:r>
      <w:r>
        <w:t xml:space="preserve">   Supermario    </w:t>
      </w:r>
      <w:r>
        <w:t xml:space="preserve">   Zelda    </w:t>
      </w:r>
      <w:r>
        <w:t xml:space="preserve">   SuperSmashBros    </w:t>
      </w:r>
      <w:r>
        <w:t xml:space="preserve">   Pokemon    </w:t>
      </w:r>
      <w:r>
        <w:t xml:space="preserve">   Splatoon    </w:t>
      </w:r>
      <w:r>
        <w:t xml:space="preserve">   Deltarune    </w:t>
      </w:r>
      <w:r>
        <w:t xml:space="preserve">   Battlefield    </w:t>
      </w:r>
      <w:r>
        <w:t xml:space="preserve">   Undertale    </w:t>
      </w:r>
      <w:r>
        <w:t xml:space="preserve">   Star Craft    </w:t>
      </w:r>
      <w:r>
        <w:t xml:space="preserve">   Dota II    </w:t>
      </w:r>
      <w:r>
        <w:t xml:space="preserve">   Halo    </w:t>
      </w:r>
      <w:r>
        <w:t xml:space="preserve">   RainbowSixSeige    </w:t>
      </w:r>
      <w:r>
        <w:t xml:space="preserve">   Call Of Duty    </w:t>
      </w:r>
      <w:r>
        <w:t xml:space="preserve">   League of Legends    </w:t>
      </w:r>
      <w:r>
        <w:t xml:space="preserve">   Overwatch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2021-10-11T20:52:55Z</dcterms:created>
  <dcterms:modified xsi:type="dcterms:W3CDTF">2021-10-11T20:52:55Z</dcterms:modified>
</cp:coreProperties>
</file>