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Castlevania    </w:t>
      </w:r>
      <w:r>
        <w:t xml:space="preserve">   Tetris    </w:t>
      </w:r>
      <w:r>
        <w:t xml:space="preserve">   Metroid    </w:t>
      </w:r>
      <w:r>
        <w:t xml:space="preserve">   Space Invaders    </w:t>
      </w:r>
      <w:r>
        <w:t xml:space="preserve">   Galaga    </w:t>
      </w:r>
      <w:r>
        <w:t xml:space="preserve">   Kid Icarus    </w:t>
      </w:r>
      <w:r>
        <w:t xml:space="preserve">   Megaman    </w:t>
      </w:r>
      <w:r>
        <w:t xml:space="preserve">   The Sims    </w:t>
      </w:r>
      <w:r>
        <w:t xml:space="preserve">   Solitaire    </w:t>
      </w:r>
      <w:r>
        <w:t xml:space="preserve">   Pong    </w:t>
      </w:r>
      <w:r>
        <w:t xml:space="preserve">   Breakout    </w:t>
      </w:r>
      <w:r>
        <w:t xml:space="preserve">   Donkey Kong    </w:t>
      </w:r>
      <w:r>
        <w:t xml:space="preserve">   Pac Man    </w:t>
      </w:r>
      <w:r>
        <w:t xml:space="preserve">   Among Us    </w:t>
      </w:r>
      <w:r>
        <w:t xml:space="preserve">   Apex Legends    </w:t>
      </w:r>
      <w:r>
        <w:t xml:space="preserve">   Call of Duty    </w:t>
      </w:r>
      <w:r>
        <w:t xml:space="preserve">   Fall Guys    </w:t>
      </w:r>
      <w:r>
        <w:t xml:space="preserve">   Final Fantasy    </w:t>
      </w:r>
      <w:r>
        <w:t xml:space="preserve">   Five Nights At Freddy's    </w:t>
      </w:r>
      <w:r>
        <w:t xml:space="preserve">   Fortnite    </w:t>
      </w:r>
      <w:r>
        <w:t xml:space="preserve">   Genshin Impact    </w:t>
      </w:r>
      <w:r>
        <w:t xml:space="preserve">   God of War    </w:t>
      </w:r>
      <w:r>
        <w:t xml:space="preserve">   Grand Theft Auto V    </w:t>
      </w:r>
      <w:r>
        <w:t xml:space="preserve">   Halo    </w:t>
      </w:r>
      <w:r>
        <w:t xml:space="preserve">   League of Legends    </w:t>
      </w:r>
      <w:r>
        <w:t xml:space="preserve">   Legend Of Zelda    </w:t>
      </w:r>
      <w:r>
        <w:t xml:space="preserve">   Mario    </w:t>
      </w:r>
      <w:r>
        <w:t xml:space="preserve">   Minecraft    </w:t>
      </w:r>
      <w:r>
        <w:t xml:space="preserve">   Pokemon    </w:t>
      </w:r>
      <w:r>
        <w:t xml:space="preserve">   Pubg    </w:t>
      </w:r>
      <w:r>
        <w:t xml:space="preserve">   Red Dead Redemption    </w:t>
      </w:r>
      <w:r>
        <w:t xml:space="preserve">   Rocket League    </w:t>
      </w:r>
      <w:r>
        <w:t xml:space="preserve">   Snipperclips    </w:t>
      </w:r>
      <w:r>
        <w:t xml:space="preserve">   Subnautica    </w:t>
      </w:r>
      <w:r>
        <w:t xml:space="preserve">   Super Smash Bros    </w:t>
      </w:r>
      <w:r>
        <w:t xml:space="preserve">   Terraria    </w:t>
      </w:r>
      <w:r>
        <w:t xml:space="preserve">   Undertale    </w:t>
      </w:r>
      <w:r>
        <w:t xml:space="preserve">   Valorant    </w:t>
      </w:r>
      <w:r>
        <w:t xml:space="preserve">   Wii Sports    </w:t>
      </w:r>
      <w:r>
        <w:t xml:space="preserve">   Xenoblade Chronicles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2021-10-11T20:53:36Z</dcterms:created>
  <dcterms:modified xsi:type="dcterms:W3CDTF">2021-10-11T20:53:36Z</dcterms:modified>
</cp:coreProperties>
</file>