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Video Games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</w:tbl>
    <w:p>
      <w:pPr>
        <w:pStyle w:val="WordBankLarge"/>
      </w:pPr>
      <w:r>
        <w:t xml:space="preserve">   naruto shippuden    </w:t>
      </w:r>
      <w:r>
        <w:t xml:space="preserve">   injustice    </w:t>
      </w:r>
      <w:r>
        <w:t xml:space="preserve">   happy wheels    </w:t>
      </w:r>
      <w:r>
        <w:t xml:space="preserve">   halo    </w:t>
      </w:r>
      <w:r>
        <w:t xml:space="preserve">   grand theft auto    </w:t>
      </w:r>
      <w:r>
        <w:t xml:space="preserve">   fifa 17    </w:t>
      </w:r>
      <w:r>
        <w:t xml:space="preserve">   far cry primal    </w:t>
      </w:r>
      <w:r>
        <w:t xml:space="preserve">   dead rising    </w:t>
      </w:r>
      <w:r>
        <w:t xml:space="preserve">   Black ops    </w:t>
      </w:r>
      <w:r>
        <w:t xml:space="preserve">   beacon    </w:t>
      </w:r>
      <w:r>
        <w:t xml:space="preserve">   battlefield 1    </w:t>
      </w:r>
      <w:r>
        <w:t xml:space="preserve">   Ninja gaiden    </w:t>
      </w:r>
      <w:r>
        <w:t xml:space="preserve">   Fire embles    </w:t>
      </w:r>
      <w:r>
        <w:t xml:space="preserve">   Luigis mansion    </w:t>
      </w:r>
      <w:r>
        <w:t xml:space="preserve">   Metal gear solid    </w:t>
      </w:r>
      <w:r>
        <w:t xml:space="preserve">   hyrule warriors    </w:t>
      </w:r>
      <w:r>
        <w:t xml:space="preserve">   Batman arkham origins    </w:t>
      </w:r>
      <w:r>
        <w:t xml:space="preserve">   Attack on titan    </w:t>
      </w:r>
      <w:r>
        <w:t xml:space="preserve">   Mortal Combat    </w:t>
      </w:r>
      <w:r>
        <w:t xml:space="preserve">   final fantasy    </w:t>
      </w:r>
      <w:r>
        <w:t xml:space="preserve">   titan fall    </w:t>
      </w:r>
      <w:r>
        <w:t xml:space="preserve">   mario    </w:t>
      </w:r>
      <w:r>
        <w:t xml:space="preserve">   doom    </w:t>
      </w:r>
      <w:r>
        <w:t xml:space="preserve">   pong    </w:t>
      </w:r>
      <w:r>
        <w:t xml:space="preserve">   gears of war    </w:t>
      </w:r>
      <w:r>
        <w:t xml:space="preserve">   Call of duty    </w:t>
      </w:r>
      <w:r>
        <w:t xml:space="preserve">   Pokemon moon    </w:t>
      </w:r>
      <w:r>
        <w:t xml:space="preserve">   Pokemon Sun    </w:t>
      </w:r>
      <w:r>
        <w:t xml:space="preserve">   Watch dogs    </w:t>
      </w:r>
      <w:r>
        <w:t xml:space="preserve">   Destiny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Video Games</dc:title>
  <dcterms:created xsi:type="dcterms:W3CDTF">2021-10-11T20:52:01Z</dcterms:created>
  <dcterms:modified xsi:type="dcterms:W3CDTF">2021-10-11T20:52:01Z</dcterms:modified>
</cp:coreProperties>
</file>