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Early video game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Blue robot from the year 200X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Pink round Nintendo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Press to begin (or pause)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Mario's green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in the world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Sega's blue mascot and rival to Mario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Popular computer operating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Nintendo's breakthrough arcade game in 1981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video game industry in 1983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 here to play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difficult enemy at the end of a stage or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Nintendo's first home video game console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Computer company and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first commercially successful video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Sega's 16 bit video game console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Russian puzzle game of falling blocks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Game about crossing a highway and then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Build and manage your own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Insert 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Educational 19th-century wagon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Games about jumping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Nintendo mascot, originally called "jump man"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Super Nintendo Entertainment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Mario's dinosaur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Role Playing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Personal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you 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Portable Nintendo console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Video game operator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Pacman is chased by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2021-10-11T20:53:29Z</dcterms:created>
  <dcterms:modified xsi:type="dcterms:W3CDTF">2021-10-11T20:53:29Z</dcterms:modified>
</cp:coreProperties>
</file>