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Video Games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Navi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Pixel Blocks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Dragon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Nuclear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Black Ops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Set Up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Video____________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Online Multiplayer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Mushroom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Micheal or Trevor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</dc:title>
  <dcterms:created xsi:type="dcterms:W3CDTF">2021-10-11T20:52:17Z</dcterms:created>
  <dcterms:modified xsi:type="dcterms:W3CDTF">2021-10-11T20:52:17Z</dcterms:modified>
</cp:coreProperties>
</file>