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Video Games: Nintendo, SEGA, Namco, Capcom, and Disney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Cannot go anywhere without passing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Match the colors and make them go POP!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Gotta go 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very strategic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Lay down blocks and clear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He's really protective over his banana stash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little pink puffball on adventures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Waka waka waka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Mr. Game and Watch is 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Travel through worlds of Light and Darkness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Help dispel the darkness and return the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Princess is in another castle!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game that destroys friendship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Dr. Wily is the bad guy in this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can only say his name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Games: Nintendo, SEGA, Namco, Capcom, and Disney</dc:title>
  <dcterms:created xsi:type="dcterms:W3CDTF">2021-10-11T20:52:23Z</dcterms:created>
  <dcterms:modified xsi:type="dcterms:W3CDTF">2021-10-11T20:52:23Z</dcterms:modified>
</cp:coreProperties>
</file>