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world at war    </w:t>
      </w:r>
      <w:r>
        <w:t xml:space="preserve">   modern warfare    </w:t>
      </w:r>
      <w:r>
        <w:t xml:space="preserve">   Blackops    </w:t>
      </w:r>
      <w:r>
        <w:t xml:space="preserve">   Battlefield    </w:t>
      </w:r>
      <w:r>
        <w:t xml:space="preserve">   GTA    </w:t>
      </w:r>
      <w:r>
        <w:t xml:space="preserve">   x box    </w:t>
      </w:r>
      <w:r>
        <w:t xml:space="preserve">   bungie    </w:t>
      </w:r>
      <w:r>
        <w:t xml:space="preserve">   microsoft    </w:t>
      </w:r>
      <w:r>
        <w:t xml:space="preserve">   roblox    </w:t>
      </w:r>
      <w:r>
        <w:t xml:space="preserve">   minecraft    </w:t>
      </w:r>
      <w:r>
        <w:t xml:space="preserve">   trove    </w:t>
      </w:r>
      <w:r>
        <w:t xml:space="preserve">   callofduty    </w:t>
      </w:r>
      <w:r>
        <w:t xml:space="preserve">   titan fall    </w:t>
      </w:r>
      <w:r>
        <w:t xml:space="preserve">   overwatch    </w:t>
      </w:r>
      <w:r>
        <w:t xml:space="preserve">   Destiny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 Word Search</dc:title>
  <dcterms:created xsi:type="dcterms:W3CDTF">2021-10-11T20:51:59Z</dcterms:created>
  <dcterms:modified xsi:type="dcterms:W3CDTF">2021-10-11T20:51:59Z</dcterms:modified>
</cp:coreProperties>
</file>