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Battlefield    </w:t>
      </w:r>
      <w:r>
        <w:t xml:space="preserve">   Call of Duty    </w:t>
      </w:r>
      <w:r>
        <w:t xml:space="preserve">   Call of Duty: Ghosts    </w:t>
      </w:r>
      <w:r>
        <w:t xml:space="preserve">   Crash Bandicoot    </w:t>
      </w:r>
      <w:r>
        <w:t xml:space="preserve">   Frogger    </w:t>
      </w:r>
      <w:r>
        <w:t xml:space="preserve">   Grand Theft Auto IV    </w:t>
      </w:r>
      <w:r>
        <w:t xml:space="preserve">   Grand Theft Auto V    </w:t>
      </w:r>
      <w:r>
        <w:t xml:space="preserve">   Grand Theft Auto: San Andreas    </w:t>
      </w:r>
      <w:r>
        <w:t xml:space="preserve">   Grand Theft Auto: ViceCity    </w:t>
      </w:r>
      <w:r>
        <w:t xml:space="preserve">   Halo    </w:t>
      </w:r>
      <w:r>
        <w:t xml:space="preserve">   Mario Kart    </w:t>
      </w:r>
      <w:r>
        <w:t xml:space="preserve">   Naughty Dog    </w:t>
      </w:r>
      <w:r>
        <w:t xml:space="preserve">   Need for Speed Underground    </w:t>
      </w:r>
      <w:r>
        <w:t xml:space="preserve">   Need for Speed: MostWanted    </w:t>
      </w:r>
      <w:r>
        <w:t xml:space="preserve">   Qbert    </w:t>
      </w:r>
      <w:r>
        <w:t xml:space="preserve">   Ratchet and Clank    </w:t>
      </w:r>
      <w:r>
        <w:t xml:space="preserve">   Red Dead Redemption    </w:t>
      </w:r>
      <w:r>
        <w:t xml:space="preserve">   Smackdown vs Raw    </w:t>
      </w:r>
      <w:r>
        <w:t xml:space="preserve">   Sonic the Hedgehog    </w:t>
      </w:r>
      <w:r>
        <w:t xml:space="preserve">   Super Mario Bros.    </w:t>
      </w:r>
      <w:r>
        <w:t xml:space="preserve">   Super Mario Land    </w:t>
      </w:r>
      <w:r>
        <w:t xml:space="preserve">   Super Mario World    </w:t>
      </w:r>
      <w:r>
        <w:t xml:space="preserve">   Terraria    </w:t>
      </w:r>
      <w:r>
        <w:t xml:space="preserve">   The Elder Scrolls V: Skyrim    </w:t>
      </w:r>
      <w:r>
        <w:t xml:space="preserve">   The Last of Us    </w:t>
      </w:r>
      <w:r>
        <w:t xml:space="preserve">   TMNT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2021-10-11T20:52:52Z</dcterms:created>
  <dcterms:modified xsi:type="dcterms:W3CDTF">2021-10-11T20:52:52Z</dcterms:modified>
</cp:coreProperties>
</file>