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Advanced Warefare    </w:t>
      </w:r>
      <w:r>
        <w:t xml:space="preserve">   The Last Of Us Remastered    </w:t>
      </w:r>
      <w:r>
        <w:t xml:space="preserve">   Dead Rising 3    </w:t>
      </w:r>
      <w:r>
        <w:t xml:space="preserve">   Terraria    </w:t>
      </w:r>
      <w:r>
        <w:t xml:space="preserve">   Far Cry 4    </w:t>
      </w:r>
      <w:r>
        <w:t xml:space="preserve">   Grow Home    </w:t>
      </w:r>
      <w:r>
        <w:t xml:space="preserve">   The Escapists    </w:t>
      </w:r>
      <w:r>
        <w:t xml:space="preserve">   Evolve    </w:t>
      </w:r>
      <w:r>
        <w:t xml:space="preserve">   Star Wars Battlefront    </w:t>
      </w:r>
      <w:r>
        <w:t xml:space="preserve">   Mad Max    </w:t>
      </w:r>
      <w:r>
        <w:t xml:space="preserve">   Dying Light    </w:t>
      </w:r>
      <w:r>
        <w:t xml:space="preserve">   Battlefield 4    </w:t>
      </w:r>
      <w:r>
        <w:t xml:space="preserve">   Rainbow Six Siege    </w:t>
      </w:r>
      <w:r>
        <w:t xml:space="preserve">   Just Cause 3    </w:t>
      </w:r>
      <w:r>
        <w:t xml:space="preserve">   Fallout4    </w:t>
      </w:r>
      <w:r>
        <w:t xml:space="preserve">   Destiny    </w:t>
      </w:r>
      <w:r>
        <w:t xml:space="preserve">   Kill Zone Shadowfall    </w:t>
      </w:r>
      <w:r>
        <w:t xml:space="preserve">   Minecraft    </w:t>
      </w:r>
      <w:r>
        <w:t xml:space="preserve">   GTA5    </w:t>
      </w:r>
      <w:r>
        <w:t xml:space="preserve">   Call Of Duty Black Ops 3    </w:t>
      </w:r>
      <w:r>
        <w:t xml:space="preserve">   Mortal Kombat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2021-10-11T20:51:42Z</dcterms:created>
  <dcterms:modified xsi:type="dcterms:W3CDTF">2021-10-11T20:51:42Z</dcterms:modified>
</cp:coreProperties>
</file>