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Dodge the barrels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Greatest football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Herobrine haunts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famous Nintendo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Brother of Mario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Slice the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2-D adventure, made before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Third person plants vs zombies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Toys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Jetpack mobile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Gotta catch them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Four ghosts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Swipe to stay on the path, run to out run the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Koopa 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2022-08-22T22:34:35Z</dcterms:created>
  <dcterms:modified xsi:type="dcterms:W3CDTF">2022-08-22T22:34:35Z</dcterms:modified>
</cp:coreProperties>
</file>