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Video review day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This frames shots for the viewer and takes the shots the director calls out.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Anyone who appears on camera is referred to as 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You ________________ equipment before unplugging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__________________ is when you copy someone elses work.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Making a music video with another persons music is  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This person is the eyes and ears for the news director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phase of video production do you select your equipment?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In ____________ color televison became popular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This job includes using audio mixer, operating audio players and monitorying the audio level on studio equipment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_______________ was the first form of media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Property owned by the government that you can record videos on without permission is called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father of television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Video and audio editing is done in what phase of making a video?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reinforces stereotypes, shapes our morals and keeps us informed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_____________________ is defined as a set of laws that protect an artists original work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Government communications agency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storyboarding is done in this phase of making a video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Video review day 1</dc:title>
  <dcterms:created xsi:type="dcterms:W3CDTF">2021-10-11T20:51:49Z</dcterms:created>
  <dcterms:modified xsi:type="dcterms:W3CDTF">2021-10-11T20:51:49Z</dcterms:modified>
</cp:coreProperties>
</file>