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Vidhur Narayan Buddhism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Reaching this is the end goal of Buddhism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compassion is referred to in Buddhism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name of the creator of Buddhism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Moral conduct; also a section of the eightfold 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idea of impermanence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4 fundamental doctrines of Buddhism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Someone who has reached enlightenment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Wisdom or truth taught by the Buddha; a section of the eightfold 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Noble truth; selfishness leads to suffering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teachings of Buddha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achieving enlightenment 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path to enlightenment created by the Buddha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Someone who reaches nirvana but comes back to help others in their quest to enlightenment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There are 108 of these; are used to concentrate while praying or meditating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very important step in reaching enlightenment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Buddhist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that comes back to bite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Translated to "suffering" or "pain" in 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Sense of your calling into existence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Power that gods and demons have that can produce illusions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Vidhur Narayan Buddhism Crossword</dc:title>
  <dcterms:created xsi:type="dcterms:W3CDTF">2022-09-09T14:48:16Z</dcterms:created>
  <dcterms:modified xsi:type="dcterms:W3CDTF">2022-09-09T14:48:16Z</dcterms:modified>
</cp:coreProperties>
</file>