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city of South Vietnam was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leader of South Vietnam was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capital city of North Vietnam was 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Before the start of the Vietnam War, Vietnam was a colony of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1964, the _____________ Resolution was passed by the U.S. Congress after two U.S. ships were attacked by the North Vietnamese.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U.S. troops first entered the Vietnam War, the President of the United States was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South Vietnamese soldiers that fought against South Vietnam and the United States were called the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Winner of the Vietnam War Memorial, she designed the monument.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Vietnam War was fought to stop the spread of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was in July of 196 that the U.S. began to __________ its troops under orders from President Richard Nixon.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communist soldiers of North Vietnam were called the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leader of North Vietnam was 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</dc:title>
  <dcterms:created xsi:type="dcterms:W3CDTF">2021-10-11T20:53:17Z</dcterms:created>
  <dcterms:modified xsi:type="dcterms:W3CDTF">2021-10-11T20:53:17Z</dcterms:modified>
</cp:coreProperties>
</file>