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Vietnam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government ruled by the people for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people wanted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captured during war and held by enemy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President of Northo  Vietnam from 1945-1969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president raised military aid to French Indochina in an effort to contain communism.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group of people who get together to fight for or against a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8 year long war between France and the Viet Minh.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country refused to accept the Viet Minh and tried to eliminate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Nixon's plan where South Vietnam would gradually take over the war, and American soldiers would be brought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president who was known to inherit the Vietnam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US had this man elected this man to be in control of Southern Vietnam in order to spread of communism.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is the line that divided North and South Korea.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National Guard was called in to stop protests at Kent State University but four people ended up being killed.  This is known as...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President Nixon opened relations with this communist country in hopes of pressuring the Soviets to cooperate more with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president wanted to achieve "peace with honor" and hoped to persuade the North Vietnamese to negotiate an end to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Eisenhower theory that if Vietnam fell to cmmunism teh rest of Southeast Asia would topple like a "row of dominoes."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people were against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United States agreed to sell $750,000,000 worth of grain over a 3 year period to this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system that ran from the Democratic Republic of Vietnam to the Republic of Vietnam through Laos and Cambodia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scandal that brought down President NIxon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president during Cuban missile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Karl Marx created this political system in which all citizens are paid according to their abilities and needs.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group that supported Ho Chi Minh in his fight against foreign occupation.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group of insurgents received aid from North Vietnam to overthrow the government of South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President Truman wanted to make sure this happened when it came to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1965 this country took over the main responsiblity for fighting the Vietnam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relaxation of Cold War tensions between the US and Soviet Union and the US and China under Nixon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Two lotteries on December 1, 1969 that determined what men would be called to serve in the Vietnam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Crossword</dc:title>
  <dcterms:created xsi:type="dcterms:W3CDTF">2021-10-11T20:53:35Z</dcterms:created>
  <dcterms:modified xsi:type="dcterms:W3CDTF">2021-10-11T20:53:35Z</dcterms:modified>
</cp:coreProperties>
</file>