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Vietnam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Communist Vietnam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Former Prime Minister of Vietnam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Citizens that believed north vietnam pushed us to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War between France and Vietnam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Vietnam Communists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the North Vietnam fighting against besides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Communist country that supported North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Program looking for strong young men to go to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fight against something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was the reason the U.S started to pay attention to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Biggest Communist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Line that splits North and South Vietnam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was it called when one Communist country appears then countries around them fall to communism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Path that spreads into different countries for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People captured and held in prison for war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37th U.S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that wanted to have freedom from french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people can decide who controls the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US policy of withdrawing its troops and transferring the responsibility and direction of the war effort to the government of South Vietnam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president during the majority of the Vietnam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Anti war citizens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4 people died and this school because of protesting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33rd U.S President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Term that U.S used meaning to keep communism in one spot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Vietnam was in a war with this country before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Easing relations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the president before Lyndon Johnson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Nixon was impeached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Crossword</dc:title>
  <dcterms:created xsi:type="dcterms:W3CDTF">2021-10-11T20:53:38Z</dcterms:created>
  <dcterms:modified xsi:type="dcterms:W3CDTF">2021-10-11T20:53:38Z</dcterms:modified>
</cp:coreProperties>
</file>