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Vietnam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led the government of South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communist rebels who were trying to over throw Diem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vietnamese communist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Khmer Rouge began a reign of terror to remove all Western and Vietnamese influence from Cambodia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belief that a communist victory in south vietnam would lead communism into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many people were killed from the killing fields in this country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ruled by communists under Ho Chi Minh's leadership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fighters that make surprise attacks on enemy troops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 countries that were colonized by France, and they were Vietnam, Cambodia, and Laos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ruled by communism- Ngo Minh Dieh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millions of cambodians were slaughtered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state of tension and hostility among nations between capitalists democratic countries from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Cambodian communists guerillas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order to stop fighting and shooting the opposing side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Crossword</dc:title>
  <dcterms:created xsi:type="dcterms:W3CDTF">2021-10-11T20:52:27Z</dcterms:created>
  <dcterms:modified xsi:type="dcterms:W3CDTF">2021-10-11T20:52:27Z</dcterms:modified>
</cp:coreProperties>
</file>