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Vietnam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for young Americans who evaded military service during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Front line U.S. troops, who ha the toughest, most dangerous jobs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Antiwar Lectures in many U.S. colleges and high schools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own forces' gunfire or bombing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pickup from Vietnamese, meaning "let's get out of here!"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Derisive U.S. slang term for Vietnamese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 Chi Minh, leader of North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U.S. helicopter gunship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Refugees who fled Vietnam after the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major Indochina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Nickname for female Red Cross workers who served in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Terms used by American troops to refer to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U.S. attack helicopter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U.S. Troops' slang for Kilometers, measuring distance in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Vietnamese peasant home, usually very simple, with a thatched roof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Vocab </dc:title>
  <dcterms:created xsi:type="dcterms:W3CDTF">2021-10-11T20:52:56Z</dcterms:created>
  <dcterms:modified xsi:type="dcterms:W3CDTF">2021-10-11T20:52:56Z</dcterms:modified>
</cp:coreProperties>
</file>