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Vocabulary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Papers hidden and written by the government conveying the acts that were carried out in Vietnam when the conflict was supposed to be over; was brought to the public’s attention making them distrusting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Conflict between South and North Vietnamese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settlement which brought about an end to the First Indochina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supported U.S involvement in 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revolutionary army of South Vietnam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flammable liquid used by the U.S in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opening trade with China directed by Nixon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village in Vietnam in which a massacre committed by U.S soldiers resulted in the killing of 347+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Country in East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who didn't support U.S involvement in 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Vietnamese Communist revolutionary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American politician from 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coordinated series of furious attacks committed by North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Organized events held by groups of people who didn’t want American participation in the Vietnam War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Nixon’s plan to end U.S involvement in the Vietnam war through a few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French word characterizing a time of improved relations between U.S and Soviet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commanded U.S. forces during the Vietnam War from 1964 to 1968.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table tennis matches between Chinese and American athletes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belief that if one nation falls to communism the surrounding nations will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Anti-Vietnam War icon; got Johnson to resign from presidential-election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Term used to question the credibility of Johnson’s words/ his truthfulness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politics based on specific circumstances at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Program created to block communism gains in Southeast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who got drafted in the Vietnam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U.S law passed after the Vietnam war limiting the President’s power when it comes to military wars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Vocabulary Project</dc:title>
  <dcterms:created xsi:type="dcterms:W3CDTF">2021-10-11T20:51:58Z</dcterms:created>
  <dcterms:modified xsi:type="dcterms:W3CDTF">2021-10-11T20:51:58Z</dcterms:modified>
</cp:coreProperties>
</file>