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president of the United States since 1963 - 1968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one type of protest during the Vietnam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entered the war to stop communism?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two countries that helped North Vietnam with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were the Vietnamese guerilla fighters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trail that helped the Vietnamese supply their troops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Country controlled Vietnam before and right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did the United States support during the Vietnam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leader of the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1975, the Fall of _________ occured.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2021-10-11T20:52:08Z</dcterms:created>
  <dcterms:modified xsi:type="dcterms:W3CDTF">2021-10-11T20:52:08Z</dcterms:modified>
</cp:coreProperties>
</file>