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Vietnam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Henry Kissinger    </w:t>
      </w:r>
      <w:r>
        <w:t xml:space="preserve">   Jimmy Carter    </w:t>
      </w:r>
      <w:r>
        <w:t xml:space="preserve">   Gerald Ford    </w:t>
      </w:r>
      <w:r>
        <w:t xml:space="preserve">   inflation    </w:t>
      </w:r>
      <w:r>
        <w:t xml:space="preserve">   Richard Nixon    </w:t>
      </w:r>
      <w:r>
        <w:t xml:space="preserve">   conscientious objectors    </w:t>
      </w:r>
      <w:r>
        <w:t xml:space="preserve">   doves    </w:t>
      </w:r>
      <w:r>
        <w:t xml:space="preserve">   hawks     </w:t>
      </w:r>
      <w:r>
        <w:t xml:space="preserve">   naplam    </w:t>
      </w:r>
      <w:r>
        <w:t xml:space="preserve">   esclate    </w:t>
      </w:r>
      <w:r>
        <w:t xml:space="preserve">   Lydon B Johnson    </w:t>
      </w:r>
      <w:r>
        <w:t xml:space="preserve">   guerrilla    </w:t>
      </w:r>
      <w:r>
        <w:t xml:space="preserve">   Ngo Dinh Diem    </w:t>
      </w:r>
      <w:r>
        <w:t xml:space="preserve">   domino theory    </w:t>
      </w:r>
      <w:r>
        <w:t xml:space="preserve">   pleiku    </w:t>
      </w:r>
      <w:r>
        <w:t xml:space="preserve">   vietcong    </w:t>
      </w:r>
      <w:r>
        <w:t xml:space="preserve">   boat people    </w:t>
      </w:r>
      <w:r>
        <w:t xml:space="preserve">   The Gulf of Tonkin    </w:t>
      </w:r>
      <w:r>
        <w:t xml:space="preserve">   Ho Chi MInh    </w:t>
      </w:r>
      <w:r>
        <w:t xml:space="preserve">   Dien Bien hu    </w:t>
      </w:r>
      <w:r>
        <w:t xml:space="preserve">   Saigon    </w:t>
      </w:r>
      <w:r>
        <w:t xml:space="preserve">   Hanoi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War</dc:title>
  <dcterms:created xsi:type="dcterms:W3CDTF">2021-10-11T20:51:59Z</dcterms:created>
  <dcterms:modified xsi:type="dcterms:W3CDTF">2021-10-11T20:51:59Z</dcterms:modified>
</cp:coreProperties>
</file>