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 all aircraft, this was the most useful, dropping platoons in the jungle clearings and out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protected the Vietnamese from the bombing raids by the Americans and gave them cover for attacking the invaders; such as the ones at Cu Chi near Saigon.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program was created to counteract the NLF's success in the countryside, Washington and Saigon launched an ambitious military effort in the rural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Americans supported the war in Vietnam (true or false)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United States would increase the level of its military involvement in South Vietnam through more machinery and advisers, but no military troops.  This was call the _________ Response.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country shares the borders of South Vietnam and Laos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brother, raided the Buddhist pagodas of South Vietnam, claiming that they had harbored the Communists that were creating the political instability.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anti-Communist figure from the South, won an election that made him president of South Vietnam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Late January of 1968, North Vietnam and the NLF launched coordinated attacks against major southern cities. These attack's were known as the ___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government issued this because there were not enough volunteers to continue to fight a protracted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was a temporary partition of Vietnam at the 7th parallel, signed by France and Vietnam in 1954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deadly chemical cocktail, containing dioxin, killed off millions of acres of jungle to try to weaken the Vietcong.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March 1968 massacre involved the killing of 400 men, women and children by US troops.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President ordered sustained bombing missions over North Vietnam, known as “Operation Rolling Thunder".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Created on December 20, 1960, this brought together Communists and non-Communists in an umbrella organization that had limited, but important goals 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2021-10-11T20:53:48Z</dcterms:created>
  <dcterms:modified xsi:type="dcterms:W3CDTF">2021-10-11T20:53:48Z</dcterms:modified>
</cp:coreProperties>
</file>