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Vietnam War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expression of bearing witness on behalf of an express cause by words or actions with regard to particular events, policies or situations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Leader of South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People against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French lost control to Ho Chi Minh's Viet Minh forces in 1954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Northern Vietnamese led by Communists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Nixon continues to bomb what country to stop the spread of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American politician who served as the 37th President of the United States from 1969 until 1974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Gave the US the authority to do whatever it takes to repel any armed forces against the US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Students protested war throughout country from 1968 to 1969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Students protest for 4 days at Universities nationwide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Leader of the Viet Cong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US policy of withdrawing its troops and transferring the responsibility and direction of the war effort to the government of South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American politician who served as the 36th President of the United States from 1963 to 1969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Communism would spread to neighboring countries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totalitarian system of government in which a single authoritarian party controls state-owned means of production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War Crossword</dc:title>
  <dcterms:created xsi:type="dcterms:W3CDTF">2021-10-11T20:52:53Z</dcterms:created>
  <dcterms:modified xsi:type="dcterms:W3CDTF">2021-10-11T20:52:53Z</dcterms:modified>
</cp:coreProperties>
</file>