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Vietnam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General who commanded U.S. forces during the Vietnam War from 1964 to 1968.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the false attack on the USS Maddox occurred.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Communist leader of North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 who illegally stole and released classified Pentagon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 Chi Mihn's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U.S president from 1961-1963 and was assassinated.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Trail that ran from North Vietnam to South Vietnam and went through Laos and Cambodia.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Nixon's Vice president, and the president at the end of the Vietnam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U.S secretary of defense.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U.S president from 1963-1969 that sent troops to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U.S president from 1953-1961, opposed elections in Vietnam Effort to block Communist from taking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where troops are taken out of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war that lasted from 1954-1975.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Classified documents that were released in news papers.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illegally release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Headquarters of the U.S department of defense.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Surprise attacks against military bases throughout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Communist guerrilla group in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Major political scandal where 5 men broke into the Democratic National Committee headquarters.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U.S president from 1969-1974 who introduced Vietnamization.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Crossword Puzzle</dc:title>
  <dcterms:created xsi:type="dcterms:W3CDTF">2021-10-11T20:53:09Z</dcterms:created>
  <dcterms:modified xsi:type="dcterms:W3CDTF">2021-10-11T20:53:09Z</dcterms:modified>
</cp:coreProperties>
</file>