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Vietnam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air force    </w:t>
      </w:r>
      <w:r>
        <w:t xml:space="preserve">   army    </w:t>
      </w:r>
      <w:r>
        <w:t xml:space="preserve">   coast garud    </w:t>
      </w:r>
      <w:r>
        <w:t xml:space="preserve">   commander    </w:t>
      </w:r>
      <w:r>
        <w:t xml:space="preserve">   general    </w:t>
      </w:r>
      <w:r>
        <w:t xml:space="preserve">   hero    </w:t>
      </w:r>
      <w:r>
        <w:t xml:space="preserve">   lieutenant    </w:t>
      </w:r>
      <w:r>
        <w:t xml:space="preserve">   marine corps    </w:t>
      </w:r>
      <w:r>
        <w:t xml:space="preserve">   navy    </w:t>
      </w:r>
      <w:r>
        <w:t xml:space="preserve">   private    </w:t>
      </w:r>
      <w:r>
        <w:t xml:space="preserve">   sergeant    </w:t>
      </w:r>
      <w:r>
        <w:t xml:space="preserve">   USS Barry    </w:t>
      </w:r>
      <w:r>
        <w:t xml:space="preserve">   Vietnam    </w:t>
      </w:r>
      <w:r>
        <w:t xml:space="preserve">   Vietnam Wall    </w:t>
      </w:r>
      <w:r>
        <w:t xml:space="preserve">   Webster Anderson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</dc:title>
  <dcterms:created xsi:type="dcterms:W3CDTF">2021-10-11T20:52:07Z</dcterms:created>
  <dcterms:modified xsi:type="dcterms:W3CDTF">2021-10-11T20:52:07Z</dcterms:modified>
</cp:coreProperties>
</file>