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Vietnam War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Battle of Dien Phu    </w:t>
      </w:r>
      <w:r>
        <w:t xml:space="preserve">   Civil Rights Protest     </w:t>
      </w:r>
      <w:r>
        <w:t xml:space="preserve">   France     </w:t>
      </w:r>
      <w:r>
        <w:t xml:space="preserve">   Hanoi    </w:t>
      </w:r>
      <w:r>
        <w:t xml:space="preserve">   Communism     </w:t>
      </w:r>
      <w:r>
        <w:t xml:space="preserve">   USNS Maddox     </w:t>
      </w:r>
      <w:r>
        <w:t xml:space="preserve">   Tonkin Gulf Resolution     </w:t>
      </w:r>
      <w:r>
        <w:t xml:space="preserve">   TET offensive     </w:t>
      </w:r>
      <w:r>
        <w:t xml:space="preserve">   Antiwar Movement     </w:t>
      </w:r>
      <w:r>
        <w:t xml:space="preserve">   Civil Rights Movement     </w:t>
      </w:r>
      <w:r>
        <w:t xml:space="preserve">   Operation Rolling Thunder     </w:t>
      </w:r>
      <w:r>
        <w:t xml:space="preserve">   Pacifist     </w:t>
      </w:r>
      <w:r>
        <w:t xml:space="preserve">   David Millar     </w:t>
      </w:r>
      <w:r>
        <w:t xml:space="preserve">   South Vietnam     </w:t>
      </w:r>
      <w:r>
        <w:t xml:space="preserve">   North Vietnam     </w:t>
      </w:r>
      <w:r>
        <w:t xml:space="preserve">   Domino theory     </w:t>
      </w:r>
      <w:r>
        <w:t xml:space="preserve">   My Lai massacre    </w:t>
      </w:r>
      <w:r>
        <w:t xml:space="preserve">   Protest    </w:t>
      </w:r>
      <w:r>
        <w:t xml:space="preserve">   Vietcong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War </dc:title>
  <dcterms:created xsi:type="dcterms:W3CDTF">2021-10-11T20:52:10Z</dcterms:created>
  <dcterms:modified xsi:type="dcterms:W3CDTF">2021-10-11T20:52:10Z</dcterms:modified>
</cp:coreProperties>
</file>