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Vietnam and 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invisible divide between countries that supported communism and countries that supported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Attack against a person or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organization formed to help prevent the spread of communism among free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Base location for the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Soviet Union leader after Joseph Stalin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US discovered the Soviet Union was building missile launching pads in Cuba and President Kennedy blocked any Soviet Union ships from geting into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side of Germany built the Berlin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United States senator that spread the scare of communism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technically a war: tension between the United States and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Conflict between the North and South Vietnamese: the United States got involved to help the South Vietnamese prevent spreading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the Korean war was considered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government where the government controls business and laws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Contest between the United States and the Soviet Union to build and store weapons in case of a war breaking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British Prime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government where people vote for representatives to make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free market where business owners control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informal organization formed after WWII to promote international peace, security, and cooperation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conflict between North Korea and South Korea that ended in a stalemate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United States airplanes delivered supplies to West Berlin every day for 321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Agreement to stop fighting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and Korean War</dc:title>
  <dcterms:created xsi:type="dcterms:W3CDTF">2021-10-11T20:51:55Z</dcterms:created>
  <dcterms:modified xsi:type="dcterms:W3CDTF">2021-10-11T20:51:55Z</dcterms:modified>
</cp:coreProperties>
</file>