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Ho's soldiers in the north were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vietnam was colony of what cauntry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began to fight the french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known as the national liberation front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french pulled out southern vietnam,what cuantry entered to try and help stop communist from spreading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was divided up into a communist northern vietnam and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although the united states  and                   did not go directly  to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theory was a theory prominent from the 1950 to the 1980s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side ended up winning the vietnam war taking control of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leader of the communist goverment in north vietnam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2021-10-11T20:53:37Z</dcterms:created>
  <dcterms:modified xsi:type="dcterms:W3CDTF">2021-10-11T20:53:37Z</dcterms:modified>
</cp:coreProperties>
</file>