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Agent orange    </w:t>
      </w:r>
      <w:r>
        <w:t xml:space="preserve">   American    </w:t>
      </w:r>
      <w:r>
        <w:t xml:space="preserve">   Australia    </w:t>
      </w:r>
      <w:r>
        <w:t xml:space="preserve">   Balmoral    </w:t>
      </w:r>
      <w:r>
        <w:t xml:space="preserve">   Base camp    </w:t>
      </w:r>
      <w:r>
        <w:t xml:space="preserve">   Cache    </w:t>
      </w:r>
      <w:r>
        <w:t xml:space="preserve">   Capitalism    </w:t>
      </w:r>
      <w:r>
        <w:t xml:space="preserve">   Code of conduct    </w:t>
      </w:r>
      <w:r>
        <w:t xml:space="preserve">   Communism    </w:t>
      </w:r>
      <w:r>
        <w:t xml:space="preserve">   Conscription    </w:t>
      </w:r>
      <w:r>
        <w:t xml:space="preserve">   Domino theory    </w:t>
      </w:r>
      <w:r>
        <w:t xml:space="preserve">   Fire base    </w:t>
      </w:r>
      <w:r>
        <w:t xml:space="preserve">   Ho Chi Minh    </w:t>
      </w:r>
      <w:r>
        <w:t xml:space="preserve">   Indo china    </w:t>
      </w:r>
      <w:r>
        <w:t xml:space="preserve">   Long tan    </w:t>
      </w:r>
      <w:r>
        <w:t xml:space="preserve">   Military police    </w:t>
      </w:r>
      <w:r>
        <w:t xml:space="preserve">   Naplam    </w:t>
      </w:r>
      <w:r>
        <w:t xml:space="preserve">   SEATO    </w:t>
      </w:r>
      <w:r>
        <w:t xml:space="preserve">   Viet cong    </w:t>
      </w:r>
      <w:r>
        <w:t xml:space="preserve">   Vietnam    </w:t>
      </w:r>
      <w:r>
        <w:t xml:space="preserve">   Vietnamese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2021-10-11T20:52:27Z</dcterms:created>
  <dcterms:modified xsi:type="dcterms:W3CDTF">2021-10-11T20:52:27Z</dcterms:modified>
</cp:coreProperties>
</file>