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Vietnam war and Korean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war from 1950-1953.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villiage in Northern South Vietnam.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policy to relax tensions between the communist and the free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war in which total vicory is not the goal.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British statesman and leader during World War II; received Nobel prize for literature in 1953 (1874-1965)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North Atlantic treaty organization for security in 1949.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competition among nations to get the most weapons.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20th century forign police theory that believed if one land in a region came under the influence of communist then more would follow.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symbol of Cold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very tense confrontation between the Sviet Union and the United States over the Soviet deployment of nuclear missils in Cuba.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network of paths used by North Vietnam to transport supplies to the vietcong in South Vietnam.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35th president of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weapon, such as an atomic bomb or hydrogen bomb, whose destructive power comes from the release of nuclear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 international organization that came into use at the end of  WWII that would help prevent future wars.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Policy to keep the soviets from gaining control of other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 of Gorabacheas moral reduction Glasnost or Opemies gave Soviet citizens freedom of speech and religion.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Lead numerous revolts for the Indochina communist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 conflict of words and ideas between nations rather that armies.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war from 1954-1975.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gasoline substance used in bombs that US planes dropped on Vietnam.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 and Korean war</dc:title>
  <dcterms:created xsi:type="dcterms:W3CDTF">2021-10-11T20:52:22Z</dcterms:created>
  <dcterms:modified xsi:type="dcterms:W3CDTF">2021-10-11T20:52:22Z</dcterms:modified>
</cp:coreProperties>
</file>