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Vietnamese Era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right of citizens of the U.S who are eighteen years of age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Conflict between the U.S and Soviet Union resulting from the Soviet installation nuclear in Cuba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Young american men drafted into military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Nuclear weapons agreement that banned above ground nuclear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 his bravery while wounded during a rescue mission in Cambodia, awarded the medal of honor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difference between what is said and what really happened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If a nation falls to communism its closest ally will also fall under communist control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communist assault on a large number of South Vietnamese cities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SV communist rebels who waged a guerrilla war against the government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Congressional resolution that authorized President J to commit the U.S troops to South Vietnam to fight war against North Vietnam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Phrase introduced President Nixon to refer to a significant number of americans who supported his polices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President Nixons plan for gradual of U.S forces as South Vietnamese troops assumed more combat duties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Classified U.S government study that reveled american leaders involved in Vietnam without fully informing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Led North Vietnams fight to reunify North and South Vietnam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Failed 1961 invasion of Cuba by a CIA led force of Cuban exiles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Law requires the president to consult with congress before committing american forces to a foreign conflict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Vietnamese Era</dc:title>
  <dcterms:created xsi:type="dcterms:W3CDTF">2021-10-11T20:52:32Z</dcterms:created>
  <dcterms:modified xsi:type="dcterms:W3CDTF">2021-10-11T20:52:32Z</dcterms:modified>
</cp:coreProperties>
</file>