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Vietnamese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ư</w:t>
            </w:r>
          </w:p>
        </w:tc>
      </w:tr>
    </w:tbl>
    <w:p>
      <w:pPr>
        <w:pStyle w:val="WordBankMedium"/>
      </w:pPr>
      <w:r>
        <w:t xml:space="preserve">   sữa    </w:t>
      </w:r>
      <w:r>
        <w:t xml:space="preserve">   muốn    </w:t>
      </w:r>
      <w:r>
        <w:t xml:space="preserve">   bạn    </w:t>
      </w:r>
      <w:r>
        <w:t xml:space="preserve">   cho    </w:t>
      </w:r>
      <w:r>
        <w:t xml:space="preserve">   chưa    </w:t>
      </w:r>
      <w:r>
        <w:t xml:space="preserve">   rồi    </w:t>
      </w:r>
      <w:r>
        <w:t xml:space="preserve">   đúng    </w:t>
      </w:r>
      <w:r>
        <w:t xml:space="preserve">   lại    </w:t>
      </w:r>
      <w:r>
        <w:t xml:space="preserve">   bánh    </w:t>
      </w:r>
      <w:r>
        <w:t xml:space="preserve">   biết    </w:t>
      </w:r>
      <w:r>
        <w:t xml:space="preserve">   không    </w:t>
      </w:r>
      <w:r>
        <w:t xml:space="preserve">   trà    </w:t>
      </w:r>
      <w:r>
        <w:t xml:space="preserve">   tiếng    </w:t>
      </w:r>
      <w:r>
        <w:t xml:space="preserve">   được    </w:t>
      </w:r>
      <w:r>
        <w:t xml:space="preserve">   nói    </w:t>
      </w:r>
      <w:r>
        <w:t xml:space="preserve">   nhiều    </w:t>
      </w:r>
      <w:r>
        <w:t xml:space="preserve">   thích    </w:t>
      </w:r>
      <w:r>
        <w:t xml:space="preserve">   nhà    </w:t>
      </w:r>
      <w:r>
        <w:t xml:space="preserve">   học    </w:t>
      </w:r>
      <w:r>
        <w:t xml:space="preserve">   chào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Vietnamese Word Search</dc:title>
  <dcterms:created xsi:type="dcterms:W3CDTF">2021-10-11T20:54:00Z</dcterms:created>
  <dcterms:modified xsi:type="dcterms:W3CDTF">2021-10-11T20:54:00Z</dcterms:modified>
</cp:coreProperties>
</file>