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for professional poets who recited stories about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Viking slave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an assembly of freemen who governed a Viking community?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8-legged horse Odin rides?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Thor's hammer?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male god of fertility?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were dead Vikings taken to (Vikings that died in battle)?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Viking "law speaker"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given for a less formal Viking duel?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a Viking freeman?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"the end of the world"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Odin's battle maidens?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Odin's spear?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for a rich Viking who owned property and businesses?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rainbow bridge that joined Midgard and Asgard?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god of wisdom, poetry and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goddess of beauty, love and fertility?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of the races of gods did Thor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god of thunder?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trickster god?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Crossword</dc:title>
  <dcterms:created xsi:type="dcterms:W3CDTF">2021-10-11T20:53:19Z</dcterms:created>
  <dcterms:modified xsi:type="dcterms:W3CDTF">2021-10-11T20:53:19Z</dcterms:modified>
</cp:coreProperties>
</file>