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Erik The Red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animal or bird was believed to have used most on 'Viking' war banners?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put an end to the Viking Age and expansion?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were the warrior women that carried dead heroes to the afterlife?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legs did Odin's horse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Viking heaven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Viking's use as money?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Viking boats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seal skins made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weapon did Thor carry?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Viking to sight Scandinavia?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Viking council of freemen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the Vikings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knorr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years cover the Viking Age of expansion?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Viking symbol for responsibility?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Odin's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'bardric'?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were Viking letters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wool make into?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Crossword</dc:title>
  <dcterms:created xsi:type="dcterms:W3CDTF">2021-10-11T20:52:14Z</dcterms:created>
  <dcterms:modified xsi:type="dcterms:W3CDTF">2021-10-11T20:52:14Z</dcterms:modified>
</cp:coreProperties>
</file>