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Vikings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Vikings favorite weapon?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the word Viking mean in Old Norse?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name of the god that always pulled tricks on others?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leader of the gods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they travel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That did the Vikings write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could only write?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place of humans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ruled the land when then the Vikings invaded?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figures of eight did they make to create one piece of lucet cord?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name of the place that the Gods and Goddesses lived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were stories about gods and goddesses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god of agriculture and fertility?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he Vikings first attack?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name of the group of countries the Vikings came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god of thunder?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they use to give their clothes colour?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they use to hep make a lucet cord?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hoe used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Viking Heaven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Vikings</dc:title>
  <dcterms:created xsi:type="dcterms:W3CDTF">2021-10-11T20:52:52Z</dcterms:created>
  <dcterms:modified xsi:type="dcterms:W3CDTF">2021-10-11T20:52:52Z</dcterms:modified>
</cp:coreProperties>
</file>