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Vikings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sheild    </w:t>
      </w:r>
      <w:r>
        <w:t xml:space="preserve">   warrior    </w:t>
      </w:r>
      <w:r>
        <w:t xml:space="preserve">   spear    </w:t>
      </w:r>
      <w:r>
        <w:t xml:space="preserve">   norse    </w:t>
      </w:r>
      <w:r>
        <w:t xml:space="preserve">   longship    </w:t>
      </w:r>
      <w:r>
        <w:t xml:space="preserve">   hnefatafl    </w:t>
      </w:r>
      <w:r>
        <w:t xml:space="preserve">   saga    </w:t>
      </w:r>
      <w:r>
        <w:t xml:space="preserve">   sweden    </w:t>
      </w:r>
      <w:r>
        <w:t xml:space="preserve">   mead    </w:t>
      </w:r>
      <w:r>
        <w:t xml:space="preserve">   fjord    </w:t>
      </w:r>
      <w:r>
        <w:t xml:space="preserve">   loki    </w:t>
      </w:r>
      <w:r>
        <w:t xml:space="preserve">   rune    </w:t>
      </w:r>
      <w:r>
        <w:t xml:space="preserve">   bjorn    </w:t>
      </w:r>
      <w:r>
        <w:t xml:space="preserve">   denmark    </w:t>
      </w:r>
      <w:r>
        <w:t xml:space="preserve">   thor    </w:t>
      </w:r>
      <w:r>
        <w:t xml:space="preserve">   skol    </w:t>
      </w:r>
      <w:r>
        <w:t xml:space="preserve">   norway    </w:t>
      </w:r>
      <w:r>
        <w:t xml:space="preserve">   pyre    </w:t>
      </w:r>
      <w:r>
        <w:t xml:space="preserve">   ode    </w:t>
      </w:r>
      <w:r>
        <w:t xml:space="preserve">   olaf    </w:t>
      </w:r>
      <w:r>
        <w:t xml:space="preserve">   karl    </w:t>
      </w:r>
      <w:r>
        <w:t xml:space="preserve">   valhalla    </w:t>
      </w:r>
      <w:r>
        <w:t xml:space="preserve">   mjollnir    </w:t>
      </w:r>
      <w:r>
        <w:t xml:space="preserve">   odin    </w:t>
      </w:r>
      <w:r>
        <w:t xml:space="preserve">   freya    </w:t>
      </w:r>
      <w:r>
        <w:t xml:space="preserve">   jorvik    </w:t>
      </w:r>
      <w:r>
        <w:t xml:space="preserve">   skraelings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 </dc:title>
  <dcterms:created xsi:type="dcterms:W3CDTF">2021-10-11T20:53:25Z</dcterms:created>
  <dcterms:modified xsi:type="dcterms:W3CDTF">2021-10-11T20:53:25Z</dcterms:modified>
</cp:coreProperties>
</file>