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Vince and Charlotte's 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Suit    </w:t>
      </w:r>
      <w:r>
        <w:t xml:space="preserve">   Dress    </w:t>
      </w:r>
      <w:r>
        <w:t xml:space="preserve">   Friends    </w:t>
      </w:r>
      <w:r>
        <w:t xml:space="preserve">   Family    </w:t>
      </w:r>
      <w:r>
        <w:t xml:space="preserve">   Reception    </w:t>
      </w:r>
      <w:r>
        <w:t xml:space="preserve">   Vows    </w:t>
      </w:r>
      <w:r>
        <w:t xml:space="preserve">   Forever    </w:t>
      </w:r>
      <w:r>
        <w:t xml:space="preserve">   Love    </w:t>
      </w:r>
      <w:r>
        <w:t xml:space="preserve">   Cake    </w:t>
      </w:r>
      <w:r>
        <w:t xml:space="preserve">   Honeymoon    </w:t>
      </w:r>
      <w:r>
        <w:t xml:space="preserve">   Firstdance    </w:t>
      </w:r>
      <w:r>
        <w:t xml:space="preserve">   Maidofhonour    </w:t>
      </w:r>
      <w:r>
        <w:t xml:space="preserve">   Bestman    </w:t>
      </w:r>
      <w:r>
        <w:t xml:space="preserve">   Ethereal    </w:t>
      </w:r>
      <w:r>
        <w:t xml:space="preserve">   White    </w:t>
      </w:r>
      <w:r>
        <w:t xml:space="preserve">   Green    </w:t>
      </w:r>
      <w:r>
        <w:t xml:space="preserve">   Gold    </w:t>
      </w:r>
      <w:r>
        <w:t xml:space="preserve">   Flowers    </w:t>
      </w:r>
      <w:r>
        <w:t xml:space="preserve">   Ceremony    </w:t>
      </w:r>
      <w:r>
        <w:t xml:space="preserve">   Bride    </w:t>
      </w:r>
      <w:r>
        <w:t xml:space="preserve">   Groom    </w:t>
      </w:r>
      <w:r>
        <w:t xml:space="preserve">   Scottishriteclub    </w:t>
      </w:r>
      <w:r>
        <w:t xml:space="preserve">   Wedding    </w:t>
      </w:r>
      <w:r>
        <w:t xml:space="preserve">   June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and Charlotte's Wedding Word Search</dc:title>
  <dcterms:created xsi:type="dcterms:W3CDTF">2021-10-11T20:53:34Z</dcterms:created>
  <dcterms:modified xsi:type="dcterms:W3CDTF">2021-10-11T20:53:34Z</dcterms:modified>
</cp:coreProperties>
</file>