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Vincent Van Gogh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arles    </w:t>
      </w:r>
      <w:r>
        <w:t xml:space="preserve">   colors    </w:t>
      </w:r>
      <w:r>
        <w:t xml:space="preserve">   draw    </w:t>
      </w:r>
      <w:r>
        <w:t xml:space="preserve">   goupilgalleries    </w:t>
      </w:r>
      <w:r>
        <w:t xml:space="preserve">   kaelyn    </w:t>
      </w:r>
      <w:r>
        <w:t xml:space="preserve">   london    </w:t>
      </w:r>
      <w:r>
        <w:t xml:space="preserve">   paint    </w:t>
      </w:r>
      <w:r>
        <w:t xml:space="preserve">   paintings    </w:t>
      </w:r>
      <w:r>
        <w:t xml:space="preserve">   peretanguy    </w:t>
      </w:r>
      <w:r>
        <w:t xml:space="preserve">   redhair    </w:t>
      </w:r>
      <w:r>
        <w:t xml:space="preserve">   spirt    </w:t>
      </w:r>
      <w:r>
        <w:t xml:space="preserve">   theo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Van Gogh</dc:title>
  <dcterms:created xsi:type="dcterms:W3CDTF">2021-10-11T20:52:44Z</dcterms:created>
  <dcterms:modified xsi:type="dcterms:W3CDTF">2021-10-11T20:52:44Z</dcterms:modified>
</cp:coreProperties>
</file>