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Vincent Van Gogh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Post-Impressionist     </w:t>
      </w:r>
      <w:r>
        <w:t xml:space="preserve">   Oil Paint    </w:t>
      </w:r>
      <w:r>
        <w:t xml:space="preserve">   Sunflowers     </w:t>
      </w:r>
      <w:r>
        <w:t xml:space="preserve">   Texture     </w:t>
      </w:r>
      <w:r>
        <w:t xml:space="preserve">   Paris    </w:t>
      </w:r>
      <w:r>
        <w:t xml:space="preserve">   Portrait     </w:t>
      </w:r>
      <w:r>
        <w:t xml:space="preserve">   Theo    </w:t>
      </w:r>
      <w:r>
        <w:t xml:space="preserve">   Brush    </w:t>
      </w:r>
      <w:r>
        <w:t xml:space="preserve">   Van Gogh    </w:t>
      </w:r>
      <w:r>
        <w:t xml:space="preserve">   Color    </w:t>
      </w:r>
      <w:r>
        <w:t xml:space="preserve">   Line     </w:t>
      </w:r>
      <w:r>
        <w:t xml:space="preserve">   Drawing    </w:t>
      </w:r>
      <w:r>
        <w:t xml:space="preserve">   Artist    </w:t>
      </w:r>
      <w:r>
        <w:t xml:space="preserve">   Painting     </w:t>
      </w:r>
      <w:r>
        <w:t xml:space="preserve">   Vincent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Van Gogh </dc:title>
  <dcterms:created xsi:type="dcterms:W3CDTF">2021-10-11T20:52:50Z</dcterms:created>
  <dcterms:modified xsi:type="dcterms:W3CDTF">2021-10-11T20:52:50Z</dcterms:modified>
</cp:coreProperties>
</file>