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Vincent Van Gogh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Perspective     </w:t>
      </w:r>
      <w:r>
        <w:t xml:space="preserve">   Light    </w:t>
      </w:r>
      <w:r>
        <w:t xml:space="preserve">   Sunflowers    </w:t>
      </w:r>
      <w:r>
        <w:t xml:space="preserve">   The Starry Night     </w:t>
      </w:r>
      <w:r>
        <w:t xml:space="preserve">   Drawing     </w:t>
      </w:r>
      <w:r>
        <w:t xml:space="preserve">   Post Impressionists    </w:t>
      </w:r>
      <w:r>
        <w:t xml:space="preserve">   Still Life    </w:t>
      </w:r>
      <w:r>
        <w:t xml:space="preserve">   Portrait    </w:t>
      </w:r>
      <w:r>
        <w:t xml:space="preserve">   Composition    </w:t>
      </w:r>
      <w:r>
        <w:t xml:space="preserve">   Paris    </w:t>
      </w:r>
      <w:r>
        <w:t xml:space="preserve">   Texture    </w:t>
      </w:r>
      <w:r>
        <w:t xml:space="preserve">   Color    </w:t>
      </w:r>
      <w:r>
        <w:t xml:space="preserve">   Oil Painting    </w:t>
      </w:r>
      <w:r>
        <w:t xml:space="preserve">   Artisit    </w:t>
      </w:r>
      <w:r>
        <w:t xml:space="preserve">   Vincent Van Gogh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Van Gogh</dc:title>
  <dcterms:created xsi:type="dcterms:W3CDTF">2021-10-11T20:52:52Z</dcterms:created>
  <dcterms:modified xsi:type="dcterms:W3CDTF">2021-10-11T20:52:52Z</dcterms:modified>
</cp:coreProperties>
</file>