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Vincent 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drawing    </w:t>
      </w:r>
      <w:r>
        <w:t xml:space="preserve">   paint    </w:t>
      </w:r>
      <w:r>
        <w:t xml:space="preserve">   missionary    </w:t>
      </w:r>
      <w:r>
        <w:t xml:space="preserve">   still-life    </w:t>
      </w:r>
      <w:r>
        <w:t xml:space="preserve">   Starry Night    </w:t>
      </w:r>
      <w:r>
        <w:t xml:space="preserve">   left ear    </w:t>
      </w:r>
      <w:r>
        <w:t xml:space="preserve">   mental breakdowns    </w:t>
      </w:r>
      <w:r>
        <w:t xml:space="preserve">   Paul Gauguin    </w:t>
      </w:r>
      <w:r>
        <w:t xml:space="preserve">   portraits    </w:t>
      </w:r>
      <w:r>
        <w:t xml:space="preserve">   countryside    </w:t>
      </w:r>
      <w:r>
        <w:t xml:space="preserve">   self-portraits    </w:t>
      </w:r>
      <w:r>
        <w:t xml:space="preserve">   expressionism    </w:t>
      </w:r>
      <w:r>
        <w:t xml:space="preserve">   impressionists    </w:t>
      </w:r>
      <w:r>
        <w:t xml:space="preserve">   Theo    </w:t>
      </w:r>
      <w:r>
        <w:t xml:space="preserve">   The Potato Eaters    </w:t>
      </w:r>
      <w:r>
        <w:t xml:space="preserve">   Netherlands    </w:t>
      </w:r>
      <w:r>
        <w:t xml:space="preserve">   Sunflowers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Van Gogh</dc:title>
  <dcterms:created xsi:type="dcterms:W3CDTF">2021-10-11T20:53:41Z</dcterms:created>
  <dcterms:modified xsi:type="dcterms:W3CDTF">2021-10-11T20:53:41Z</dcterms:modified>
</cp:coreProperties>
</file>