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Vincent 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art    </w:t>
      </w:r>
      <w:r>
        <w:t xml:space="preserve">   painter    </w:t>
      </w:r>
      <w:r>
        <w:t xml:space="preserve">   boarding school    </w:t>
      </w:r>
      <w:r>
        <w:t xml:space="preserve">   Belgium    </w:t>
      </w:r>
      <w:r>
        <w:t xml:space="preserve">   starry night    </w:t>
      </w:r>
      <w:r>
        <w:t xml:space="preserve">   sunflower    </w:t>
      </w:r>
      <w:r>
        <w:t xml:space="preserve">   famous    </w:t>
      </w:r>
      <w:r>
        <w:t xml:space="preserve">   Paris    </w:t>
      </w:r>
      <w:r>
        <w:t xml:space="preserve">   Netherlands    </w:t>
      </w:r>
      <w:r>
        <w:t xml:space="preserve">   self portrait    </w:t>
      </w:r>
      <w:r>
        <w:t xml:space="preserve">   draw    </w:t>
      </w:r>
      <w:r>
        <w:t xml:space="preserve">   sketch    </w:t>
      </w:r>
      <w:r>
        <w:t xml:space="preserve">   watercolour    </w:t>
      </w:r>
      <w:r>
        <w:t xml:space="preserve">   oil painting    </w:t>
      </w:r>
      <w:r>
        <w:t xml:space="preserve">   Theo    </w:t>
      </w:r>
      <w:r>
        <w:t xml:space="preserve">   Vincent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Van Gogh</dc:title>
  <dcterms:created xsi:type="dcterms:W3CDTF">2021-10-11T20:53:44Z</dcterms:created>
  <dcterms:modified xsi:type="dcterms:W3CDTF">2021-10-11T20:53:44Z</dcterms:modified>
</cp:coreProperties>
</file>