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Vine Reference Crossword Pt.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"GIVE ME YOU ___ MONEY" *law and order DUN DUN*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"U stoopid." "no i not" "whats 9 + 10? "  '___'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"Hi, and this is my impression of ___ when she goes to wash her hands, but the waters too hot" "OoAoO...thank you.'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"Brandon, ask me what type of tree this is? " no." "just ask me" ' i-its a ___ tree"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"___ BOOOY, I LoVE YoU"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"That was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*slides on ice * "Good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"She's drunk asf**k y'all" "IM WASHIN ME AND MY ____ b**ch" 'im washin me and my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"if your name is ___, and you're really handsome, come on raise your hand!"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"Oh my goi... oh my goi he on ____ mode”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"Can i get a  ___ ? " "Can I PLEASE get a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"I don't need ____, they disappoint me"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"B***h called me ugly I said bitch where, she said under all that ___, I said b***h ..where??"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*sees rat in walmart* "___" .."is that real"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"Kim and Collin, run in here and come get yo' juice.." "s***"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"we have a lot of laughs.." 'f**k off janet, Im not going to your f**kin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"I have ___ depression"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"Next time you f**kin' put your hands on me I'mma f***in' rip your __ off b***h" "What did he do to you ?" "-cause HE F**kiN PuSHeD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"you ready to f***in DIE ?!?!?" "i-i-imma ___ b***h, you can't kill 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"When will you learn ... WHEN WILL YOU LEARN?" "tHaT Your ___ HaVe COnSeQUencEs!!1!"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"4 female ghostbusters?" " The feminists are taking over... 'IM an ___- ____ 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".....___?" "-DO I LOOK LIKE-"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"Welcome to Jesus Christ ____, Sir, you are live..'yea, JESUS CHRIST F**KI SU-'"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"Hi. My names ___ and you're watching my life crumble into pieces" "da-doii-doiiiiii"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"so you just gonna bring me a ___ gift on my ___ to my __ party on my __ with a__ gift? " "happy ___?"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"what is up __?" "no, what you say dude" "SQUARE UP ___" "STEP DA F**K UP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"miss ___ ?" "miss ___?' "miss ___." "Oh man f***in' god she f***in' dead"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'IM 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"heyyy. I wanna be _____"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"hurry up were gonna be late for school!!" "bruh, chill. I don't know why you're in a big time ___" *UH-UH-UHH*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Vine Reference Crossword Pt. 2</dc:title>
  <dcterms:created xsi:type="dcterms:W3CDTF">2021-10-11T20:53:28Z</dcterms:created>
  <dcterms:modified xsi:type="dcterms:W3CDTF">2021-10-11T20:53:28Z</dcterms:modified>
</cp:coreProperties>
</file>