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Vine Reference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"HAPPY BIRTHDAY ____!" "I can't sweem"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"...And they were ___" "Mah God they were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"I brought you Frankincense" "Thank you" "I brought you Myrrh" "Thank you" "___" "huh...Judas..no"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"Hey Tara you want some?" "This b***h empty. ___!"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"A ___ flew around my room before you came"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"____ cam, B***h I hope the f**k you do, you'd be a dead son-of-a-b***h, ill tell you that!"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'BOO' "Ahh. Stopp I coulda dropped my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"Hey Josh, Im _____" , "I thought you were American? 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"___ stop...__ stop...You're gonna get in trouble. 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"2 broos, chillin' in hot-tuuub, ___ feet apart cuz they're not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"____ work ahead ? Uh, yea I sure hope it does.."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"___, I'm sorry.. I think your sister might be havin' my second son"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"I spilled lipstick in your _____ bag" "you spilled- whaghwhha- lipstick in my ___ White bag?"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"Sleep? I don't know about sleep..it's ____" "You ain't go to bed?" "Oh she caught 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"How'd you get these bumps? ya got ____?" "I got what?" "You got ___?"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"Chris, is that a ___ ? im CALLING the POLICE.. *9-1-1*; '911, Whats your emergency?'"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"______, dude!, That hurt like a butt-cheek on a stick!"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"Get to Del Taco, they got this new thing called ,_______!"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'Whats bette than this? Guys bein ___ 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"Nate how are those chicken ___?" "F**K YA CHICKEN _....F**K ya chicken ___!"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"Hurrican Katrina ? More like, Hurricane ____!"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"___can you read number 23 for the class?" "No I cannot.... What up I'm ___, I'm 19 and I never f#@%in learned how to read."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"I wanna be a ___ baby... I wanna be a ___ baby"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"Hi! Welcome to ___"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"Welcome to Bible Study. We're all children of ___.. Kumbaya my looordd"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"Its a ___. thankssss"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"HoW dO yOu kNoW wHaT's gOoD fOr mE?" "THAT'S MY ___!!!."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Vine Reference Crossword </dc:title>
  <dcterms:created xsi:type="dcterms:W3CDTF">2021-10-11T20:53:24Z</dcterms:created>
  <dcterms:modified xsi:type="dcterms:W3CDTF">2021-10-11T20:53:24Z</dcterms:modified>
</cp:coreProperties>
</file>