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Vinnie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football    </w:t>
      </w:r>
      <w:r>
        <w:t xml:space="preserve">   homework    </w:t>
      </w:r>
      <w:r>
        <w:t xml:space="preserve">   haircut    </w:t>
      </w:r>
      <w:r>
        <w:t xml:space="preserve">   popcorn    </w:t>
      </w:r>
      <w:r>
        <w:t xml:space="preserve">   railroad    </w:t>
      </w:r>
      <w:r>
        <w:t xml:space="preserve">   snowstorm    </w:t>
      </w:r>
      <w:r>
        <w:t xml:space="preserve">   earring    </w:t>
      </w:r>
      <w:r>
        <w:t xml:space="preserve">   scarecrow    </w:t>
      </w:r>
      <w:r>
        <w:t xml:space="preserve">   blueberry    </w:t>
      </w:r>
      <w:r>
        <w:t xml:space="preserve">   butterflies    </w:t>
      </w:r>
      <w:r>
        <w:t xml:space="preserve">   lawnmower    </w:t>
      </w:r>
      <w:r>
        <w:t xml:space="preserve">   campground    </w:t>
      </w:r>
      <w:r>
        <w:t xml:space="preserve">   sandbox    </w:t>
      </w:r>
      <w:r>
        <w:t xml:space="preserve">   toothbrush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Vinnie Word Search</dc:title>
  <dcterms:created xsi:type="dcterms:W3CDTF">2021-10-11T20:52:50Z</dcterms:created>
  <dcterms:modified xsi:type="dcterms:W3CDTF">2021-10-11T20:52:50Z</dcterms:modified>
</cp:coreProperties>
</file>