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Violence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harmed, injured, or killed due to an act of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animal or human that preys on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sent a text message to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Taking ones own life voluntarily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Use (something) to bad effect or for a bad purpose: misuse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medicine or substance that influences people's minds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feeling you get when you know you did something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of or relating to the running of a home or to family relations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directly caused by or resulting from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Inflicting pain onto some in a __________ 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Holds things up, like people can emotionally hold each other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Being straight up and _________ with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Using the internet to harm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feelings of severe despondency and dejection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confident with a certain aspect of yourself or unassured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use of persuasion, influence, or intimidation to make someone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crime motivated by racial, sexual, or other prejudice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Deliberately destroying private or public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Keeping a guard up, careful to avoid potential dangers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who hurts other people, and brings them down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</dc:title>
  <dcterms:created xsi:type="dcterms:W3CDTF">2021-10-11T20:53:12Z</dcterms:created>
  <dcterms:modified xsi:type="dcterms:W3CDTF">2021-10-11T20:53:12Z</dcterms:modified>
</cp:coreProperties>
</file>