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Violence In The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of money the most popular shooter games makes per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catagory of  media, game or etc that causes aggression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place where youth criminals go as penalty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american watch every day as an entertainment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other popular first person shooter game, not as popular as the 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most popular video games, first person shooter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in what some of us watch as an entertainment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catagory of music which may contain violence lyrics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killer inspired to attack the thertre by the joker of batman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where criminals gets their punishmnt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country with intense violence in some districts, in north america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Violence In The Media</dc:title>
  <dcterms:created xsi:type="dcterms:W3CDTF">2021-10-11T20:53:22Z</dcterms:created>
  <dcterms:modified xsi:type="dcterms:W3CDTF">2021-10-11T20:53:22Z</dcterms:modified>
</cp:coreProperties>
</file>