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Virtual LEDA Summer Institute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SUCCESS    </w:t>
      </w:r>
      <w:r>
        <w:t xml:space="preserve">   MOTIVATION    </w:t>
      </w:r>
      <w:r>
        <w:t xml:space="preserve">   SUMMER    </w:t>
      </w:r>
      <w:r>
        <w:t xml:space="preserve">   ZOOM    </w:t>
      </w:r>
      <w:r>
        <w:t xml:space="preserve">   LAPTOP    </w:t>
      </w:r>
      <w:r>
        <w:t xml:space="preserve">   CANVA    </w:t>
      </w:r>
      <w:r>
        <w:t xml:space="preserve">   MIRO    </w:t>
      </w:r>
      <w:r>
        <w:t xml:space="preserve">   GOOGLE    </w:t>
      </w:r>
      <w:r>
        <w:t xml:space="preserve">   SLACK    </w:t>
      </w:r>
      <w:r>
        <w:t xml:space="preserve">   WIFI    </w:t>
      </w:r>
      <w:r>
        <w:t xml:space="preserve">   SCHOOL    </w:t>
      </w:r>
      <w:r>
        <w:t xml:space="preserve">   CARLOS    </w:t>
      </w:r>
      <w:r>
        <w:t xml:space="preserve">   CHERISE    </w:t>
      </w:r>
      <w:r>
        <w:t xml:space="preserve">   COLLEGE    </w:t>
      </w:r>
      <w:r>
        <w:t xml:space="preserve">   COMMUNITY    </w:t>
      </w:r>
      <w:r>
        <w:t xml:space="preserve">   COMPASSION    </w:t>
      </w:r>
      <w:r>
        <w:t xml:space="preserve">   CORE VALUES    </w:t>
      </w:r>
      <w:r>
        <w:t xml:space="preserve">   EXCELLENCE    </w:t>
      </w:r>
      <w:r>
        <w:t xml:space="preserve">   HOUSE    </w:t>
      </w:r>
      <w:r>
        <w:t xml:space="preserve">   INTEGRITY    </w:t>
      </w:r>
      <w:r>
        <w:t xml:space="preserve">   JORDAN    </w:t>
      </w:r>
      <w:r>
        <w:t xml:space="preserve">   JOSE    </w:t>
      </w:r>
      <w:r>
        <w:t xml:space="preserve">   LEADERSHIP    </w:t>
      </w:r>
      <w:r>
        <w:t xml:space="preserve">   LEDA    </w:t>
      </w:r>
      <w:r>
        <w:t xml:space="preserve">   MENTOR    </w:t>
      </w:r>
      <w:r>
        <w:t xml:space="preserve">   MIRA    </w:t>
      </w:r>
      <w:r>
        <w:t xml:space="preserve">   NADA    </w:t>
      </w:r>
      <w:r>
        <w:t xml:space="preserve">   RIANNA    </w:t>
      </w:r>
      <w:r>
        <w:t xml:space="preserve">   SAMPSON    </w:t>
      </w:r>
      <w:r>
        <w:t xml:space="preserve">   SCHOLARS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LEDA Summer Institute 2021</dc:title>
  <dcterms:created xsi:type="dcterms:W3CDTF">2021-10-11T20:55:29Z</dcterms:created>
  <dcterms:modified xsi:type="dcterms:W3CDTF">2021-10-11T20:55:29Z</dcterms:modified>
</cp:coreProperties>
</file>