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Virtual Learning Code of Conduct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Unauthorized modification of software/hardware configuration on a district issued device, program, and/or files, is a ______________ violation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Students may not ___________ live sessions without the proper authorization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Students are responsible for _____________ during distance 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Students shall promptly disclose to a ____________ any messages received that are inappropriate or make them feel uncomfortable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Students shall not make deliberate attempts to disrupt the computer system or destroy data by spreading computer __________ or by any other means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Students are not to post _______________ information about themselves or other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Students who cheat or plagiarize will be given a zero and a _______________ referral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Always use the educational tools in a way that shows _________________ and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Abuse of distance learning platforms and tools, provided by the school, in violation of school policies will result in disciplinary and possibly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Copying information from the internet or any other source is considered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students receiving distance learning are subject to the OSS student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Harassment is persistently acting in a manner that ______________ or annoys another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Learning Code of Conduct</dc:title>
  <dcterms:created xsi:type="dcterms:W3CDTF">2021-10-11T20:55:13Z</dcterms:created>
  <dcterms:modified xsi:type="dcterms:W3CDTF">2021-10-11T20:55:13Z</dcterms:modified>
</cp:coreProperties>
</file>