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Virtual Reality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use _____ to experience VR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makes virtual reality?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Virtual Reality you are put in a _____________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usually use a __________ to experience virtual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Virtual reality does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use________ to also experience VR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simulates a virtual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feel this while in Virtual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 Cardboard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Virtual Reality you look at a 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Reality</dc:title>
  <dcterms:created xsi:type="dcterms:W3CDTF">2021-10-11T20:53:49Z</dcterms:created>
  <dcterms:modified xsi:type="dcterms:W3CDTF">2021-10-11T20:53:49Z</dcterms:modified>
</cp:coreProperties>
</file>