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Virtues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Heaven    </w:t>
      </w:r>
      <w:r>
        <w:t xml:space="preserve">   God    </w:t>
      </w:r>
      <w:r>
        <w:t xml:space="preserve">   Truth    </w:t>
      </w:r>
      <w:r>
        <w:t xml:space="preserve">   Sacraments    </w:t>
      </w:r>
      <w:r>
        <w:t xml:space="preserve">   Morals    </w:t>
      </w:r>
      <w:r>
        <w:t xml:space="preserve">   Grace    </w:t>
      </w:r>
      <w:r>
        <w:t xml:space="preserve">   Theological    </w:t>
      </w:r>
      <w:r>
        <w:t xml:space="preserve">   Cardinal    </w:t>
      </w:r>
      <w:r>
        <w:t xml:space="preserve">   Virtues    </w:t>
      </w:r>
      <w:r>
        <w:t xml:space="preserve">   Temperance    </w:t>
      </w:r>
      <w:r>
        <w:t xml:space="preserve">   Fortitude    </w:t>
      </w:r>
      <w:r>
        <w:t xml:space="preserve">   Justice    </w:t>
      </w:r>
      <w:r>
        <w:t xml:space="preserve">   Prudence    </w:t>
      </w:r>
      <w:r>
        <w:t xml:space="preserve">   Charity    </w:t>
      </w:r>
      <w:r>
        <w:t xml:space="preserve">   Hope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Virtues</dc:title>
  <dcterms:created xsi:type="dcterms:W3CDTF">2021-10-11T20:54:45Z</dcterms:created>
  <dcterms:modified xsi:type="dcterms:W3CDTF">2021-10-11T20:54:45Z</dcterms:modified>
</cp:coreProperties>
</file>